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3646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0614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C016A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18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FC016A">
        <w:rPr>
          <w:rFonts w:ascii="Times New Roman" w:eastAsia="Times New Roman" w:hAnsi="Times New Roman"/>
          <w:sz w:val="28"/>
          <w:szCs w:val="28"/>
          <w:lang w:eastAsia="ru-RU"/>
        </w:rPr>
        <w:t>032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Харків,</w:t>
      </w:r>
      <w:r w:rsidR="00086E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проспект Московський, 298-А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086E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086E87" w:rsidRPr="00086E87">
        <w:rPr>
          <w:rFonts w:ascii="Times New Roman" w:eastAsia="Times New Roman" w:hAnsi="Times New Roman"/>
          <w:sz w:val="28"/>
          <w:szCs w:val="28"/>
          <w:lang w:eastAsia="ru-RU"/>
        </w:rPr>
        <w:t>UA-2021-08-04-002706-a</w:t>
      </w:r>
      <w:r w:rsidR="00A5085D" w:rsidRPr="00A508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364664">
        <w:rPr>
          <w:rFonts w:ascii="Times New Roman" w:hAnsi="Times New Roman"/>
          <w:sz w:val="28"/>
          <w:szCs w:val="28"/>
        </w:rPr>
        <w:t>3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06144D">
        <w:rPr>
          <w:rFonts w:ascii="Times New Roman" w:hAnsi="Times New Roman"/>
          <w:sz w:val="28"/>
          <w:szCs w:val="28"/>
        </w:rPr>
        <w:t>4</w:t>
      </w:r>
      <w:r w:rsidR="00086E87">
        <w:rPr>
          <w:rFonts w:ascii="Times New Roman" w:hAnsi="Times New Roman"/>
          <w:sz w:val="28"/>
          <w:szCs w:val="28"/>
        </w:rPr>
        <w:t>63</w:t>
      </w:r>
      <w:r w:rsidR="001878B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86E87">
        <w:rPr>
          <w:rFonts w:ascii="Times New Roman" w:eastAsia="Times New Roman" w:hAnsi="Times New Roman"/>
          <w:sz w:val="28"/>
          <w:szCs w:val="28"/>
          <w:lang w:eastAsia="ru-RU"/>
        </w:rPr>
        <w:t>146 734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E87">
        <w:rPr>
          <w:rFonts w:ascii="Times New Roman" w:eastAsia="Times New Roman" w:hAnsi="Times New Roman"/>
          <w:sz w:val="28"/>
          <w:szCs w:val="28"/>
          <w:lang w:eastAsia="ru-RU"/>
        </w:rPr>
        <w:t>146 734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144D"/>
    <w:rsid w:val="00083B42"/>
    <w:rsid w:val="00086E87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878B7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664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7264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5085D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  <w:rsid w:val="00F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542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78</cp:revision>
  <cp:lastPrinted>2021-03-22T13:14:00Z</cp:lastPrinted>
  <dcterms:created xsi:type="dcterms:W3CDTF">2021-03-17T12:08:00Z</dcterms:created>
  <dcterms:modified xsi:type="dcterms:W3CDTF">2021-08-06T07:21:00Z</dcterms:modified>
</cp:coreProperties>
</file>